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003168-34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Кирьянова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Кирьянов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невнятную речь, запах алкоголя из полости рта,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шний вид (одежда в снегу, в следах от падений), неустойчивость тела,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окраски кожных покровов,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29rplc-2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0rplc-2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Манухина А.Г. от </w:t>
      </w:r>
      <w:r>
        <w:rPr>
          <w:rStyle w:val="cat-UserDefinedgrp-10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Кирьянова </w:t>
      </w:r>
      <w:r>
        <w:rPr>
          <w:rStyle w:val="cat-UserDefinedgrp-32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задержания с </w:t>
      </w:r>
      <w:r>
        <w:rPr>
          <w:rStyle w:val="cat-UserDefinedgrp-1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4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10rplc-15">
    <w:name w:val="cat-UserDefined grp-10 rplc-15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10rplc-33">
    <w:name w:val="cat-UserDefined grp-10 rplc-33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10rplc-38">
    <w:name w:val="cat-UserDefined grp-10 rplc-38"/>
    <w:basedOn w:val="DefaultParagraphFont"/>
  </w:style>
  <w:style w:type="character" w:customStyle="1" w:styleId="cat-UserDefinedgrp-34rplc-43">
    <w:name w:val="cat-UserDefined grp-34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